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360"/>
      </w:tblGrid>
      <w:tr w:rsidR="00A823A0">
        <w:tc>
          <w:tcPr>
            <w:tcW w:w="9576" w:type="dxa"/>
          </w:tcPr>
          <w:p w:rsidR="00A823A0" w:rsidRDefault="00A823A0">
            <w:pPr>
              <w:pStyle w:val="HeaderFirstPage"/>
              <w:pBdr>
                <w:bottom w:val="none" w:sz="0" w:space="0" w:color="auto"/>
              </w:pBdr>
              <w:spacing w:after="0" w:line="240" w:lineRule="auto"/>
              <w:rPr>
                <w:color w:val="9FB8CD" w:themeColor="accent2"/>
              </w:rPr>
            </w:pPr>
          </w:p>
        </w:tc>
      </w:tr>
    </w:tbl>
    <w:sdt>
      <w:sdtPr>
        <w:alias w:val="Resume Name"/>
        <w:tag w:val="Resume Name"/>
        <w:id w:val="2142538285"/>
        <w:placeholder>
          <w:docPart w:val="4DAE585DDE3143EF9AC2A5FC17C71FF3"/>
        </w:placeholder>
        <w:docPartList>
          <w:docPartGallery w:val="Quick Parts"/>
          <w:docPartCategory w:val=" Resume Name"/>
        </w:docPartList>
      </w:sdtPr>
      <w:sdtEndPr/>
      <w:sdtContent>
        <w:p w:rsidR="00A823A0" w:rsidRDefault="00A823A0">
          <w:pPr>
            <w:pStyle w:val="NoSpacing"/>
          </w:pPr>
        </w:p>
        <w:tbl>
          <w:tblPr>
            <w:tblW w:w="500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48"/>
            <w:gridCol w:w="8996"/>
          </w:tblGrid>
          <w:tr w:rsidR="00A823A0">
            <w:trPr>
              <w:jc w:val="center"/>
            </w:trPr>
            <w:tc>
              <w:tcPr>
                <w:tcW w:w="365" w:type="dxa"/>
                <w:shd w:val="clear" w:color="auto" w:fill="9FB8CD" w:themeFill="accent2"/>
              </w:tcPr>
              <w:p w:rsidR="00A823A0" w:rsidRDefault="00A823A0">
                <w:pPr>
                  <w:spacing w:after="0" w:line="240" w:lineRule="auto"/>
                </w:pPr>
              </w:p>
            </w:tc>
            <w:tc>
              <w:tcPr>
                <w:tcW w:w="936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A823A0" w:rsidRDefault="00837DB5">
                <w:pPr>
                  <w:pStyle w:val="PersonalName"/>
                </w:pPr>
                <w:r>
                  <w:rPr>
                    <w:color w:val="628BAD" w:themeColor="accent2" w:themeShade="BF"/>
                    <w:spacing w:val="10"/>
                  </w:rPr>
                  <w:sym w:font="Wingdings 3" w:char="F07D"/>
                </w:r>
                <w:sdt>
                  <w:sdtPr>
                    <w:id w:val="10979384"/>
                    <w:placeholder>
                      <w:docPart w:val="91527A5BA9C440029224D5BC246EC280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t>Name</w:t>
                    </w:r>
                  </w:sdtContent>
                </w:sdt>
              </w:p>
              <w:p w:rsidR="00A823A0" w:rsidRDefault="00837DB5">
                <w:pPr>
                  <w:pStyle w:val="AddressText"/>
                  <w:spacing w:line="240" w:lineRule="auto"/>
                </w:pPr>
                <w:sdt>
                  <w:sdtPr>
                    <w:id w:val="121446321"/>
                    <w:placeholder>
                      <w:docPart w:val="698A1E3686DD4A7BA87F04BB416096C3"/>
                    </w:placeholder>
                    <w:temporary/>
                    <w:showingPlcHdr/>
                  </w:sdtPr>
                  <w:sdtEndPr/>
                  <w:sdtContent>
                    <w:r>
                      <w:t>[Type your address]</w:t>
                    </w:r>
                  </w:sdtContent>
                </w:sdt>
              </w:p>
              <w:p w:rsidR="00A823A0" w:rsidRDefault="00837DB5">
                <w:pPr>
                  <w:pStyle w:val="AddressText"/>
                  <w:spacing w:line="240" w:lineRule="auto"/>
                </w:pPr>
                <w:r>
                  <w:t xml:space="preserve">Phone: </w:t>
                </w:r>
                <w:sdt>
                  <w:sdtPr>
                    <w:id w:val="154037024"/>
                    <w:placeholder>
                      <w:docPart w:val="C98A0380B07C48A59E9178F2394E42F0"/>
                    </w:placeholder>
                    <w:temporary/>
                    <w:showingPlcHdr/>
                  </w:sdtPr>
                  <w:sdtEndPr/>
                  <w:sdtContent>
                    <w:r>
                      <w:t>[Type your phone number]</w:t>
                    </w:r>
                  </w:sdtContent>
                </w:sdt>
              </w:p>
              <w:p w:rsidR="00A823A0" w:rsidRDefault="00837DB5">
                <w:pPr>
                  <w:pStyle w:val="AddressText"/>
                  <w:spacing w:line="240" w:lineRule="auto"/>
                </w:pPr>
                <w:r>
                  <w:t xml:space="preserve">E-mail: </w:t>
                </w:r>
                <w:sdt>
                  <w:sdtPr>
                    <w:id w:val="288100533"/>
                    <w:placeholder>
                      <w:docPart w:val="0F8EE8E22F18435A9411459D99CA7726"/>
                    </w:placeholder>
                    <w:temporary/>
                    <w:showingPlcHdr/>
                  </w:sdtPr>
                  <w:sdtEndPr/>
                  <w:sdtContent>
                    <w:r>
                      <w:t>[Type your e-mail address]</w:t>
                    </w:r>
                  </w:sdtContent>
                </w:sdt>
              </w:p>
              <w:p w:rsidR="00A823A0" w:rsidRDefault="00837DB5">
                <w:pPr>
                  <w:pStyle w:val="AddressText"/>
                  <w:spacing w:line="240" w:lineRule="auto"/>
                  <w:rPr>
                    <w:sz w:val="24"/>
                  </w:rPr>
                </w:pPr>
                <w:r>
                  <w:t xml:space="preserve">Website: </w:t>
                </w:r>
                <w:sdt>
                  <w:sdtPr>
                    <w:id w:val="121446380"/>
                    <w:placeholder>
                      <w:docPart w:val="7A37B67425BA46C18DB3192B01CB4DC0"/>
                    </w:placeholder>
                    <w:temporary/>
                    <w:showingPlcHdr/>
                  </w:sdtPr>
                  <w:sdtEndPr/>
                  <w:sdtContent>
                    <w:r>
                      <w:t>[Type your website]</w:t>
                    </w:r>
                  </w:sdtContent>
                </w:sdt>
              </w:p>
            </w:tc>
          </w:tr>
        </w:tbl>
        <w:p w:rsidR="00A823A0" w:rsidRDefault="00837DB5">
          <w:pPr>
            <w:pStyle w:val="NoSpacing"/>
          </w:pPr>
        </w:p>
      </w:sdtContent>
    </w:sdt>
    <w:p w:rsidR="00A823A0" w:rsidRDefault="00A823A0">
      <w:pPr>
        <w:pStyle w:val="NoSpacing"/>
      </w:pP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8979"/>
      </w:tblGrid>
      <w:tr w:rsidR="00A823A0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A823A0" w:rsidRDefault="00A823A0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A823A0" w:rsidRDefault="00837DB5">
            <w:pPr>
              <w:pStyle w:val="Section"/>
            </w:pPr>
            <w:r>
              <w:t>Objective</w:t>
            </w:r>
          </w:p>
          <w:sdt>
            <w:sdtPr>
              <w:id w:val="462946188"/>
              <w:placeholder>
                <w:docPart w:val="DD0B3191E29944EFB2FA36D5660E70B5"/>
              </w:placeholder>
              <w:temporary/>
              <w:showingPlcHdr/>
            </w:sdtPr>
            <w:sdtEndPr/>
            <w:sdtContent>
              <w:p w:rsidR="00A823A0" w:rsidRDefault="00837DB5">
                <w:pPr>
                  <w:pStyle w:val="SubsectionText"/>
                </w:pPr>
                <w:r>
                  <w:t>[Type the objectives]</w:t>
                </w:r>
              </w:p>
            </w:sdtContent>
          </w:sdt>
          <w:p w:rsidR="00A823A0" w:rsidRDefault="00837DB5">
            <w:pPr>
              <w:pStyle w:val="Section"/>
            </w:pPr>
            <w:r>
              <w:t>Education</w:t>
            </w:r>
          </w:p>
          <w:p w:rsidR="00A823A0" w:rsidRDefault="00837DB5">
            <w:pPr>
              <w:pStyle w:val="Subsection"/>
              <w:spacing w:after="0"/>
              <w:rPr>
                <w:b w:val="0"/>
              </w:rPr>
            </w:pPr>
            <w:sdt>
              <w:sdtPr>
                <w:id w:val="255317580"/>
                <w:placeholder>
                  <w:docPart w:val="89BCF80B1D914957A234930F3BC6A9FF"/>
                </w:placeholder>
                <w:temporary/>
                <w:showingPlcHdr/>
              </w:sdtPr>
              <w:sdtEndPr/>
              <w:sdtContent>
                <w:r>
                  <w:t>[Type the degree]</w:t>
                </w:r>
              </w:sdtContent>
            </w:sdt>
            <w:r>
              <w:rPr>
                <w:b w:val="0"/>
              </w:rPr>
              <w:t xml:space="preserve"> (</w:t>
            </w:r>
            <w:sdt>
              <w:sdtPr>
                <w:rPr>
                  <w:b w:val="0"/>
                </w:rPr>
                <w:id w:val="255317588"/>
                <w:placeholder>
                  <w:docPart w:val="ACDAAC5425F74EB5BE29735321CDCD18"/>
                </w:placeholder>
                <w:temporary/>
                <w:showingPlcHdr/>
              </w:sdtPr>
              <w:sdtEndPr/>
              <w:sdtContent>
                <w:bookmarkStart w:id="0" w:name="_GoBack"/>
                <w:r>
                  <w:rPr>
                    <w:b w:val="0"/>
                  </w:rPr>
                  <w:t>[Type the completion date]</w:t>
                </w:r>
                <w:bookmarkEnd w:id="0"/>
              </w:sdtContent>
            </w:sdt>
            <w:r>
              <w:rPr>
                <w:b w:val="0"/>
              </w:rPr>
              <w:t>)</w:t>
            </w:r>
          </w:p>
          <w:sdt>
            <w:sdtPr>
              <w:id w:val="255317428"/>
              <w:placeholder>
                <w:docPart w:val="6FDF721ABA5C476480DC46D526A2CCE6"/>
              </w:placeholder>
              <w:temporary/>
              <w:showingPlcHdr/>
            </w:sdtPr>
            <w:sdtEndPr/>
            <w:sdtContent>
              <w:p w:rsidR="00A823A0" w:rsidRDefault="00837DB5">
                <w:pPr>
                  <w:pStyle w:val="ListBullet"/>
                  <w:numPr>
                    <w:ilvl w:val="0"/>
                    <w:numId w:val="1"/>
                  </w:numPr>
                  <w:spacing w:after="0" w:line="240" w:lineRule="auto"/>
                </w:pPr>
                <w:r>
                  <w:t>[Type</w:t>
                </w:r>
                <w:r>
                  <w:t xml:space="preserve"> list of accomplishments]</w:t>
                </w:r>
              </w:p>
            </w:sdtContent>
          </w:sdt>
          <w:p w:rsidR="00A823A0" w:rsidRDefault="00A823A0">
            <w:pPr>
              <w:spacing w:after="0" w:line="240" w:lineRule="auto"/>
            </w:pPr>
          </w:p>
          <w:p w:rsidR="00A823A0" w:rsidRDefault="00837DB5">
            <w:pPr>
              <w:pStyle w:val="Section"/>
              <w:spacing w:after="0"/>
            </w:pPr>
            <w:r>
              <w:t xml:space="preserve">Patient/Healthcare </w:t>
            </w:r>
            <w:r>
              <w:t>Experience</w:t>
            </w:r>
          </w:p>
          <w:p w:rsidR="00A823A0" w:rsidRDefault="00837DB5">
            <w:pPr>
              <w:pStyle w:val="Subsection"/>
              <w:spacing w:after="0"/>
              <w:rPr>
                <w:rStyle w:val="SubsectionDateChar"/>
              </w:rPr>
            </w:pPr>
            <w:sdt>
              <w:sdtPr>
                <w:rPr>
                  <w:rStyle w:val="SubsectionDateChar"/>
                  <w:b/>
                  <w:bCs/>
                </w:rPr>
                <w:id w:val="255317603"/>
                <w:placeholder>
                  <w:docPart w:val="EC1A782526C044B6A08D5BC86C10605D"/>
                </w:placeholder>
                <w:temporary/>
                <w:showingPlcHdr/>
              </w:sdtPr>
              <w:sdtEndPr>
                <w:rPr>
                  <w:rStyle w:val="SubsectionDateChar"/>
                </w:rPr>
              </w:sdtEndPr>
              <w:sdtContent>
                <w:r>
                  <w:rPr>
                    <w:rStyle w:val="SubsectionDateChar"/>
                    <w:b/>
                    <w:bCs/>
                  </w:rPr>
                  <w:t>[Type the job title]</w:t>
                </w:r>
              </w:sdtContent>
            </w:sdt>
            <w:r>
              <w:rPr>
                <w:rStyle w:val="SubsectionDateChar"/>
              </w:rPr>
              <w:t xml:space="preserve"> (</w:t>
            </w:r>
            <w:sdt>
              <w:sdtPr>
                <w:rPr>
                  <w:rStyle w:val="SubsectionDateChar"/>
                </w:rPr>
                <w:id w:val="20739090"/>
                <w:placeholder>
                  <w:docPart w:val="DA2A34DF76234D8E98096FBA367F911C"/>
                </w:placeholder>
                <w:temporary/>
                <w:showingPlcHdr/>
                <w:text/>
              </w:sdtPr>
              <w:sdtEndPr>
                <w:rPr>
                  <w:rStyle w:val="SubsectionDateChar"/>
                </w:rPr>
              </w:sdtEndPr>
              <w:sdtContent>
                <w:r>
                  <w:rPr>
                    <w:rStyle w:val="SubsectionDateChar"/>
                  </w:rPr>
                  <w:t>[Type the start date]</w:t>
                </w:r>
              </w:sdtContent>
            </w:sdt>
            <w:r>
              <w:rPr>
                <w:rStyle w:val="SubsectionDateChar"/>
              </w:rPr>
              <w:t xml:space="preserve"> –</w:t>
            </w:r>
            <w:sdt>
              <w:sdtPr>
                <w:rPr>
                  <w:rStyle w:val="SubsectionDateChar"/>
                </w:rPr>
                <w:id w:val="255317619"/>
                <w:placeholder>
                  <w:docPart w:val="11F334F23EE34FEA8454454204D911D7"/>
                </w:placeholder>
                <w:temporary/>
                <w:showingPlcHdr/>
                <w:text/>
              </w:sdtPr>
              <w:sdtEndPr>
                <w:rPr>
                  <w:rStyle w:val="SubsectionDateChar"/>
                </w:rPr>
              </w:sdtEndPr>
              <w:sdtContent>
                <w:r>
                  <w:rPr>
                    <w:rStyle w:val="SubsectionDateChar"/>
                  </w:rPr>
                  <w:t>[Type the end date]</w:t>
                </w:r>
              </w:sdtContent>
            </w:sdt>
            <w:r>
              <w:rPr>
                <w:rStyle w:val="SubsectionDateChar"/>
              </w:rPr>
              <w:t>)</w:t>
            </w:r>
          </w:p>
          <w:p w:rsidR="00A823A0" w:rsidRDefault="00837DB5">
            <w:pPr>
              <w:pStyle w:val="Subsection"/>
              <w:spacing w:after="0"/>
            </w:pPr>
            <w:sdt>
              <w:sdtPr>
                <w:rPr>
                  <w:rStyle w:val="SubsectionDateChar"/>
                </w:rPr>
                <w:id w:val="326177524"/>
                <w:placeholder>
                  <w:docPart w:val="5A3FEDC4491C4261968243BB0B119CD4"/>
                </w:placeholder>
                <w:showingPlcHdr/>
              </w:sdtPr>
              <w:sdtEndPr>
                <w:rPr>
                  <w:rStyle w:val="SubsectionDateChar"/>
                </w:rPr>
              </w:sdtEndPr>
              <w:sdtContent>
                <w:r>
                  <w:rPr>
                    <w:rStyle w:val="SubsectionDateChar"/>
                  </w:rPr>
                  <w:t>[Type the company name]</w:t>
                </w:r>
              </w:sdtContent>
            </w:sdt>
            <w:r>
              <w:t xml:space="preserve"> </w:t>
            </w:r>
            <w:r>
              <w:rPr>
                <w:rStyle w:val="SubsectionDateChar"/>
              </w:rPr>
              <w:t>(</w:t>
            </w:r>
            <w:sdt>
              <w:sdtPr>
                <w:rPr>
                  <w:rStyle w:val="SubsectionDateChar"/>
                </w:rPr>
                <w:id w:val="326177538"/>
                <w:placeholder>
                  <w:docPart w:val="E9DE7F2D7EC740C39615614CF0DC49E8"/>
                </w:placeholder>
                <w:temporary/>
                <w:showingPlcHdr/>
              </w:sdtPr>
              <w:sdtEndPr>
                <w:rPr>
                  <w:rStyle w:val="SubsectionDateChar"/>
                </w:rPr>
              </w:sdtEndPr>
              <w:sdtContent>
                <w:r>
                  <w:rPr>
                    <w:rStyle w:val="SubsectionDateChar"/>
                  </w:rPr>
                  <w:t>[Type the company address]</w:t>
                </w:r>
              </w:sdtContent>
            </w:sdt>
            <w:r>
              <w:rPr>
                <w:rStyle w:val="SubsectionDateChar"/>
              </w:rPr>
              <w:t>)</w:t>
            </w:r>
          </w:p>
          <w:sdt>
            <w:sdtPr>
              <w:id w:val="255317442"/>
              <w:placeholder>
                <w:docPart w:val="809D0C3551024CFBAC6363E49C29DFD9"/>
              </w:placeholder>
              <w:temporary/>
              <w:showingPlcHdr/>
              <w:text/>
            </w:sdtPr>
            <w:sdtEndPr/>
            <w:sdtContent>
              <w:p w:rsidR="00A823A0" w:rsidRDefault="00837DB5">
                <w:pPr>
                  <w:pStyle w:val="SubsectionText"/>
                </w:pPr>
                <w:r>
                  <w:t>[Type job responsibilities]</w:t>
                </w:r>
              </w:p>
            </w:sdtContent>
          </w:sdt>
          <w:p w:rsidR="00A823A0" w:rsidRDefault="00837DB5">
            <w:pPr>
              <w:pStyle w:val="Section"/>
            </w:pPr>
            <w:r>
              <w:t>Skills</w:t>
            </w:r>
          </w:p>
          <w:sdt>
            <w:sdtPr>
              <w:id w:val="-2036883975"/>
              <w:placeholder>
                <w:docPart w:val="A7BE34E687F3438889047C07EA70A06F"/>
              </w:placeholder>
              <w:temporary/>
              <w:showingPlcHdr/>
            </w:sdtPr>
            <w:sdtContent>
              <w:p w:rsidR="00837DB5" w:rsidRDefault="00837DB5" w:rsidP="00837DB5">
                <w:pPr>
                  <w:pStyle w:val="ListBullet"/>
                </w:pPr>
                <w:r>
                  <w:t>[Type list of skills]</w:t>
                </w:r>
              </w:p>
            </w:sdtContent>
          </w:sdt>
          <w:p w:rsidR="00837DB5" w:rsidRDefault="00837DB5" w:rsidP="00837DB5">
            <w:pPr>
              <w:pStyle w:val="ListBullet"/>
              <w:numPr>
                <w:ilvl w:val="0"/>
                <w:numId w:val="0"/>
              </w:numPr>
              <w:ind w:left="360"/>
            </w:pPr>
          </w:p>
          <w:p w:rsidR="00837DB5" w:rsidRDefault="00837DB5" w:rsidP="00837DB5">
            <w:pPr>
              <w:pStyle w:val="Section"/>
            </w:pPr>
            <w:r>
              <w:t>Volunteer</w:t>
            </w:r>
          </w:p>
          <w:sdt>
            <w:sdtPr>
              <w:id w:val="25325252"/>
              <w:placeholder>
                <w:docPart w:val="88F8B889AB514F288EDB953609B8BF24"/>
              </w:placeholder>
              <w:temporary/>
              <w:showingPlcHdr/>
            </w:sdtPr>
            <w:sdtContent>
              <w:p w:rsidR="00837DB5" w:rsidRDefault="00837DB5" w:rsidP="00837DB5">
                <w:pPr>
                  <w:pStyle w:val="ListBullet"/>
                </w:pPr>
                <w:r>
                  <w:t>[Type list of skills]</w:t>
                </w:r>
              </w:p>
            </w:sdtContent>
          </w:sdt>
          <w:p w:rsidR="00837DB5" w:rsidRDefault="00837DB5" w:rsidP="00837DB5">
            <w:pPr>
              <w:pStyle w:val="Section"/>
            </w:pPr>
          </w:p>
          <w:p w:rsidR="00837DB5" w:rsidRDefault="00837DB5" w:rsidP="00837DB5">
            <w:pPr>
              <w:pStyle w:val="Section"/>
            </w:pPr>
            <w:r>
              <w:t>Honors/Awards</w:t>
            </w:r>
          </w:p>
          <w:sdt>
            <w:sdtPr>
              <w:id w:val="1065987747"/>
              <w:placeholder>
                <w:docPart w:val="22FDEAC5610444DE89B6EE89137DA40E"/>
              </w:placeholder>
              <w:temporary/>
              <w:showingPlcHdr/>
            </w:sdtPr>
            <w:sdtContent>
              <w:p w:rsidR="00837DB5" w:rsidRDefault="00837DB5" w:rsidP="00837DB5">
                <w:pPr>
                  <w:pStyle w:val="ListBullet"/>
                </w:pPr>
                <w:r>
                  <w:t>[Type list of skills]</w:t>
                </w:r>
              </w:p>
            </w:sdtContent>
          </w:sdt>
          <w:p w:rsidR="00A823A0" w:rsidRDefault="00A823A0" w:rsidP="00837DB5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</w:tr>
    </w:tbl>
    <w:tbl>
      <w:tblPr>
        <w:tblpPr w:leftFromText="187" w:rightFromText="187" w:tblpYSpec="bottom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823A0">
        <w:trPr>
          <w:trHeight w:val="576"/>
        </w:trPr>
        <w:tc>
          <w:tcPr>
            <w:tcW w:w="9576" w:type="dxa"/>
          </w:tcPr>
          <w:p w:rsidR="00A823A0" w:rsidRDefault="00A823A0">
            <w:pPr>
              <w:spacing w:after="0" w:line="240" w:lineRule="auto"/>
            </w:pPr>
          </w:p>
        </w:tc>
      </w:tr>
    </w:tbl>
    <w:p w:rsidR="00A823A0" w:rsidRDefault="00A823A0"/>
    <w:p w:rsidR="00A823A0" w:rsidRDefault="00A823A0"/>
    <w:sectPr w:rsidR="00A823A0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DB5" w:rsidRDefault="00837DB5">
      <w:pPr>
        <w:spacing w:after="0" w:line="240" w:lineRule="auto"/>
      </w:pPr>
      <w:r>
        <w:separator/>
      </w:r>
    </w:p>
  </w:endnote>
  <w:endnote w:type="continuationSeparator" w:id="0">
    <w:p w:rsidR="00837DB5" w:rsidRDefault="0083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3A0" w:rsidRDefault="00837DB5">
    <w:pPr>
      <w:pStyle w:val="FooterLef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sdt>
      <w:sdtPr>
        <w:id w:val="121446346"/>
        <w:placeholder/>
        <w:showingPlcHdr/>
        <w:text/>
      </w:sdtPr>
      <w:sdtEndPr/>
      <w:sdtContent>
        <w:r>
          <w:t>[Type your phone number]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3A0" w:rsidRDefault="00837DB5">
    <w:pPr>
      <w:pStyle w:val="FooterRigh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| </w:t>
    </w:r>
    <w:sdt>
      <w:sdtPr>
        <w:id w:val="121446365"/>
        <w:placeholder/>
        <w:temporary/>
        <w:showingPlcHdr/>
        <w:text/>
      </w:sdtPr>
      <w:sdtEndPr/>
      <w:sdtContent>
        <w:r>
          <w:t>[Type your e-mail address]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DB5" w:rsidRDefault="00837DB5">
      <w:pPr>
        <w:spacing w:after="0" w:line="240" w:lineRule="auto"/>
      </w:pPr>
      <w:r>
        <w:separator/>
      </w:r>
    </w:p>
  </w:footnote>
  <w:footnote w:type="continuationSeparator" w:id="0">
    <w:p w:rsidR="00837DB5" w:rsidRDefault="00837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3A0" w:rsidRDefault="00837DB5">
    <w:pPr>
      <w:pStyle w:val="HeaderLeft"/>
      <w:jc w:val="right"/>
    </w:pPr>
    <w:r>
      <w:rPr>
        <w:color w:val="CEDBE6" w:themeColor="accent2" w:themeTint="80"/>
      </w:rPr>
      <w:sym w:font="Wingdings 3" w:char="F07D"/>
    </w:r>
    <w:r>
      <w:t xml:space="preserve"> Resume: </w:t>
    </w:r>
    <w:sdt>
      <w:sdtPr>
        <w:id w:val="176770587"/>
        <w:placeholde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>
          <w:t>Name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3A0" w:rsidRDefault="00837DB5">
    <w:pPr>
      <w:pStyle w:val="HeaderRight"/>
      <w:jc w:val="left"/>
    </w:pPr>
    <w:r>
      <w:rPr>
        <w:color w:val="CEDBE6" w:themeColor="accent2" w:themeTint="80"/>
      </w:rPr>
      <w:sym w:font="Wingdings 3" w:char="F07D"/>
    </w:r>
    <w:r>
      <w:t xml:space="preserve"> Resume: </w:t>
    </w:r>
    <w:sdt>
      <w:sdtPr>
        <w:id w:val="176939009"/>
        <w:placeholde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>
          <w:t>Name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hideGrammaticalErrors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B5"/>
    <w:rsid w:val="00837DB5"/>
    <w:rsid w:val="00A8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F597B-14D0-4279-A9E7-40D1D446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onke\AppData\Roaming\Microsoft\Templates\Resume%20(Origi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AE585DDE3143EF9AC2A5FC17C71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06737-5CEE-4A73-BE18-000374D1B123}"/>
      </w:docPartPr>
      <w:docPartBody>
        <w:p w:rsidR="00000000" w:rsidRDefault="00150482">
          <w:pPr>
            <w:pStyle w:val="4DAE585DDE3143EF9AC2A5FC17C71FF3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91527A5BA9C440029224D5BC246EC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63867-A79B-4CA3-A9A4-87738D4763D8}"/>
      </w:docPartPr>
      <w:docPartBody>
        <w:p w:rsidR="00000000" w:rsidRDefault="00150482">
          <w:pPr>
            <w:pStyle w:val="91527A5BA9C440029224D5BC246EC280"/>
          </w:pPr>
          <w:r>
            <w:t>[Type your name]</w:t>
          </w:r>
        </w:p>
      </w:docPartBody>
    </w:docPart>
    <w:docPart>
      <w:docPartPr>
        <w:name w:val="698A1E3686DD4A7BA87F04BB41609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82C83-A9E9-4986-A354-4AC613EDDE97}"/>
      </w:docPartPr>
      <w:docPartBody>
        <w:p w:rsidR="00000000" w:rsidRDefault="00150482">
          <w:pPr>
            <w:pStyle w:val="698A1E3686DD4A7BA87F04BB416096C3"/>
          </w:pPr>
          <w:r>
            <w:t>[Type your address]</w:t>
          </w:r>
        </w:p>
      </w:docPartBody>
    </w:docPart>
    <w:docPart>
      <w:docPartPr>
        <w:name w:val="C98A0380B07C48A59E9178F2394E4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2676B-EBCA-4313-ADF0-2754F336E557}"/>
      </w:docPartPr>
      <w:docPartBody>
        <w:p w:rsidR="00000000" w:rsidRDefault="00150482">
          <w:pPr>
            <w:pStyle w:val="C98A0380B07C48A59E9178F2394E42F0"/>
          </w:pPr>
          <w:r>
            <w:t>[Type your phone number]</w:t>
          </w:r>
        </w:p>
      </w:docPartBody>
    </w:docPart>
    <w:docPart>
      <w:docPartPr>
        <w:name w:val="0F8EE8E22F18435A9411459D99CA7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20175-4FAA-45CE-88E8-E6DF736F3FBE}"/>
      </w:docPartPr>
      <w:docPartBody>
        <w:p w:rsidR="00000000" w:rsidRDefault="00150482">
          <w:pPr>
            <w:pStyle w:val="0F8EE8E22F18435A9411459D99CA7726"/>
          </w:pPr>
          <w:r>
            <w:t>[Type your e-mail</w:t>
          </w:r>
          <w:r>
            <w:t xml:space="preserve"> address]</w:t>
          </w:r>
        </w:p>
      </w:docPartBody>
    </w:docPart>
    <w:docPart>
      <w:docPartPr>
        <w:name w:val="7A37B67425BA46C18DB3192B01CB4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51BC-CC40-45D7-86DE-B105E4D896B9}"/>
      </w:docPartPr>
      <w:docPartBody>
        <w:p w:rsidR="00000000" w:rsidRDefault="00150482">
          <w:pPr>
            <w:pStyle w:val="7A37B67425BA46C18DB3192B01CB4DC0"/>
          </w:pPr>
          <w:r>
            <w:t>[Type your website]</w:t>
          </w:r>
        </w:p>
      </w:docPartBody>
    </w:docPart>
    <w:docPart>
      <w:docPartPr>
        <w:name w:val="DD0B3191E29944EFB2FA36D5660E7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8CB13-FA44-4EF3-A6BB-55123AF2FC7A}"/>
      </w:docPartPr>
      <w:docPartBody>
        <w:p w:rsidR="00000000" w:rsidRDefault="00150482">
          <w:pPr>
            <w:pStyle w:val="DD0B3191E29944EFB2FA36D5660E70B5"/>
          </w:pPr>
          <w:r>
            <w:rPr>
              <w:rStyle w:val="PlaceholderText"/>
              <w:color w:val="auto"/>
            </w:rPr>
            <w:t>[Type the objectives]</w:t>
          </w:r>
        </w:p>
      </w:docPartBody>
    </w:docPart>
    <w:docPart>
      <w:docPartPr>
        <w:name w:val="89BCF80B1D914957A234930F3BC6A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351E2-B864-426E-96EA-5EE72475CA29}"/>
      </w:docPartPr>
      <w:docPartBody>
        <w:p w:rsidR="00000000" w:rsidRDefault="00150482">
          <w:pPr>
            <w:pStyle w:val="89BCF80B1D914957A234930F3BC6A9FF"/>
          </w:pPr>
          <w:r>
            <w:t>[Type the degree]</w:t>
          </w:r>
        </w:p>
      </w:docPartBody>
    </w:docPart>
    <w:docPart>
      <w:docPartPr>
        <w:name w:val="ACDAAC5425F74EB5BE29735321CDC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EE0A9-8C3B-486F-96CC-3084D9F8C9FD}"/>
      </w:docPartPr>
      <w:docPartBody>
        <w:p w:rsidR="00000000" w:rsidRDefault="00150482">
          <w:pPr>
            <w:pStyle w:val="ACDAAC5425F74EB5BE29735321CDCD18"/>
          </w:pPr>
          <w:r>
            <w:rPr>
              <w:rStyle w:val="SubsectionDateChar"/>
            </w:rPr>
            <w:t>[Type the completion date]</w:t>
          </w:r>
        </w:p>
      </w:docPartBody>
    </w:docPart>
    <w:docPart>
      <w:docPartPr>
        <w:name w:val="6FDF721ABA5C476480DC46D526A2C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B1BBB-1985-490A-BF99-608CD2F96D79}"/>
      </w:docPartPr>
      <w:docPartBody>
        <w:p w:rsidR="00000000" w:rsidRDefault="00150482">
          <w:pPr>
            <w:pStyle w:val="6FDF721ABA5C476480DC46D526A2CCE6"/>
          </w:pPr>
          <w:r>
            <w:t>[Type list of accomplishments]</w:t>
          </w:r>
        </w:p>
      </w:docPartBody>
    </w:docPart>
    <w:docPart>
      <w:docPartPr>
        <w:name w:val="EC1A782526C044B6A08D5BC86C106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468D0-0AA9-4956-A22A-8AEE17A81A1D}"/>
      </w:docPartPr>
      <w:docPartBody>
        <w:p w:rsidR="00000000" w:rsidRDefault="00150482">
          <w:pPr>
            <w:pStyle w:val="EC1A782526C044B6A08D5BC86C10605D"/>
          </w:pPr>
          <w:r>
            <w:t>[Type the job title]</w:t>
          </w:r>
        </w:p>
      </w:docPartBody>
    </w:docPart>
    <w:docPart>
      <w:docPartPr>
        <w:name w:val="DA2A34DF76234D8E98096FBA367F9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974F4-22EA-45A2-903F-F8C480EBA5A7}"/>
      </w:docPartPr>
      <w:docPartBody>
        <w:p w:rsidR="00000000" w:rsidRDefault="00150482">
          <w:pPr>
            <w:pStyle w:val="DA2A34DF76234D8E98096FBA367F911C"/>
          </w:pPr>
          <w:r>
            <w:rPr>
              <w:rStyle w:val="SubsectionDateChar"/>
            </w:rPr>
            <w:t>[Type the start date]</w:t>
          </w:r>
        </w:p>
      </w:docPartBody>
    </w:docPart>
    <w:docPart>
      <w:docPartPr>
        <w:name w:val="11F334F23EE34FEA8454454204D91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79CCA-7E43-4C15-A4B2-106DC9528437}"/>
      </w:docPartPr>
      <w:docPartBody>
        <w:p w:rsidR="00000000" w:rsidRDefault="00150482">
          <w:pPr>
            <w:pStyle w:val="11F334F23EE34FEA8454454204D911D7"/>
          </w:pPr>
          <w:r>
            <w:rPr>
              <w:rStyle w:val="SubsectionDateChar"/>
            </w:rPr>
            <w:t>[Type the end date]</w:t>
          </w:r>
        </w:p>
      </w:docPartBody>
    </w:docPart>
    <w:docPart>
      <w:docPartPr>
        <w:name w:val="5A3FEDC4491C4261968243BB0B119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27A2F-CF06-417A-84A1-90CB686E1ADA}"/>
      </w:docPartPr>
      <w:docPartBody>
        <w:p w:rsidR="00000000" w:rsidRDefault="00150482">
          <w:pPr>
            <w:pStyle w:val="5A3FEDC4491C4261968243BB0B119CD4"/>
          </w:pPr>
          <w:r>
            <w:rPr>
              <w:rStyle w:val="SubsectionDateChar"/>
            </w:rPr>
            <w:t>[Type the company name]</w:t>
          </w:r>
        </w:p>
      </w:docPartBody>
    </w:docPart>
    <w:docPart>
      <w:docPartPr>
        <w:name w:val="E9DE7F2D7EC740C39615614CF0DC4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57FBF-25D0-4F55-ADB1-3CFD3EF2144B}"/>
      </w:docPartPr>
      <w:docPartBody>
        <w:p w:rsidR="00000000" w:rsidRDefault="00150482">
          <w:pPr>
            <w:pStyle w:val="E9DE7F2D7EC740C39615614CF0DC49E8"/>
          </w:pPr>
          <w:r>
            <w:rPr>
              <w:rStyle w:val="SubsectionDateChar"/>
            </w:rPr>
            <w:t xml:space="preserve">[Type the company </w:t>
          </w:r>
          <w:r>
            <w:rPr>
              <w:rStyle w:val="SubsectionDateChar"/>
            </w:rPr>
            <w:t>address]</w:t>
          </w:r>
        </w:p>
      </w:docPartBody>
    </w:docPart>
    <w:docPart>
      <w:docPartPr>
        <w:name w:val="809D0C3551024CFBAC6363E49C29D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F1F98-C0C7-4F2B-AE9D-0544210709E2}"/>
      </w:docPartPr>
      <w:docPartBody>
        <w:p w:rsidR="00000000" w:rsidRDefault="00150482">
          <w:pPr>
            <w:pStyle w:val="809D0C3551024CFBAC6363E49C29DFD9"/>
          </w:pPr>
          <w:r>
            <w:t>[Type job responsibilities]</w:t>
          </w:r>
        </w:p>
      </w:docPartBody>
    </w:docPart>
    <w:docPart>
      <w:docPartPr>
        <w:name w:val="88F8B889AB514F288EDB953609B8B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A555B-52D1-471A-A381-63E9FF3563E7}"/>
      </w:docPartPr>
      <w:docPartBody>
        <w:p w:rsidR="00000000" w:rsidRDefault="00150482" w:rsidP="00150482">
          <w:pPr>
            <w:pStyle w:val="88F8B889AB514F288EDB953609B8BF24"/>
          </w:pPr>
          <w:r>
            <w:t>[Type list of skills]</w:t>
          </w:r>
        </w:p>
      </w:docPartBody>
    </w:docPart>
    <w:docPart>
      <w:docPartPr>
        <w:name w:val="22FDEAC5610444DE89B6EE89137DA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DC499-51CF-4216-939A-87AB9C2E5060}"/>
      </w:docPartPr>
      <w:docPartBody>
        <w:p w:rsidR="00000000" w:rsidRDefault="00150482" w:rsidP="00150482">
          <w:pPr>
            <w:pStyle w:val="22FDEAC5610444DE89B6EE89137DA40E"/>
          </w:pPr>
          <w:r>
            <w:t>[Type list of skills]</w:t>
          </w:r>
        </w:p>
      </w:docPartBody>
    </w:docPart>
    <w:docPart>
      <w:docPartPr>
        <w:name w:val="A7BE34E687F3438889047C07EA70A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BAEE0-6743-4C33-8C88-029D32A3BD67}"/>
      </w:docPartPr>
      <w:docPartBody>
        <w:p w:rsidR="00000000" w:rsidRDefault="00150482" w:rsidP="00150482">
          <w:pPr>
            <w:pStyle w:val="A7BE34E687F3438889047C07EA70A06F"/>
          </w:pPr>
          <w:r>
            <w:t>[Type list of skills]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82"/>
    <w:rsid w:val="0015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4DAE585DDE3143EF9AC2A5FC17C71FF3">
    <w:name w:val="4DAE585DDE3143EF9AC2A5FC17C71FF3"/>
  </w:style>
  <w:style w:type="paragraph" w:customStyle="1" w:styleId="91527A5BA9C440029224D5BC246EC280">
    <w:name w:val="91527A5BA9C440029224D5BC246EC280"/>
  </w:style>
  <w:style w:type="paragraph" w:customStyle="1" w:styleId="698A1E3686DD4A7BA87F04BB416096C3">
    <w:name w:val="698A1E3686DD4A7BA87F04BB416096C3"/>
  </w:style>
  <w:style w:type="paragraph" w:customStyle="1" w:styleId="C98A0380B07C48A59E9178F2394E42F0">
    <w:name w:val="C98A0380B07C48A59E9178F2394E42F0"/>
  </w:style>
  <w:style w:type="paragraph" w:customStyle="1" w:styleId="0F8EE8E22F18435A9411459D99CA7726">
    <w:name w:val="0F8EE8E22F18435A9411459D99CA7726"/>
  </w:style>
  <w:style w:type="paragraph" w:customStyle="1" w:styleId="7A37B67425BA46C18DB3192B01CB4DC0">
    <w:name w:val="7A37B67425BA46C18DB3192B01CB4DC0"/>
  </w:style>
  <w:style w:type="paragraph" w:customStyle="1" w:styleId="DD0B3191E29944EFB2FA36D5660E70B5">
    <w:name w:val="DD0B3191E29944EFB2FA36D5660E70B5"/>
  </w:style>
  <w:style w:type="paragraph" w:customStyle="1" w:styleId="89BCF80B1D914957A234930F3BC6A9FF">
    <w:name w:val="89BCF80B1D914957A234930F3BC6A9FF"/>
  </w:style>
  <w:style w:type="paragraph" w:customStyle="1" w:styleId="SubsectionDate">
    <w:name w:val="Subsection Date"/>
    <w:basedOn w:val="Normal"/>
    <w:link w:val="SubsectionDateChar"/>
    <w:uiPriority w:val="4"/>
    <w:qFormat/>
    <w:pPr>
      <w:spacing w:after="120" w:line="240" w:lineRule="auto"/>
      <w:contextualSpacing/>
    </w:pPr>
    <w:rPr>
      <w:rFonts w:asciiTheme="majorHAnsi" w:eastAsiaTheme="minorHAnsi" w:hAnsiTheme="majorHAnsi" w:cs="Times New Roman"/>
      <w:color w:val="5B9BD5" w:themeColor="accent1"/>
      <w:sz w:val="18"/>
      <w:szCs w:val="20"/>
      <w:lang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Pr>
      <w:rFonts w:asciiTheme="majorHAnsi" w:eastAsiaTheme="minorHAnsi" w:hAnsiTheme="majorHAnsi" w:cs="Times New Roman"/>
      <w:color w:val="5B9BD5" w:themeColor="accent1"/>
      <w:sz w:val="18"/>
      <w:szCs w:val="20"/>
      <w:lang w:eastAsia="ja-JP"/>
    </w:rPr>
  </w:style>
  <w:style w:type="paragraph" w:customStyle="1" w:styleId="ACDAAC5425F74EB5BE29735321CDCD18">
    <w:name w:val="ACDAAC5425F74EB5BE29735321CDCD18"/>
  </w:style>
  <w:style w:type="paragraph" w:customStyle="1" w:styleId="6FDF721ABA5C476480DC46D526A2CCE6">
    <w:name w:val="6FDF721ABA5C476480DC46D526A2CCE6"/>
  </w:style>
  <w:style w:type="paragraph" w:customStyle="1" w:styleId="EC1A782526C044B6A08D5BC86C10605D">
    <w:name w:val="EC1A782526C044B6A08D5BC86C10605D"/>
  </w:style>
  <w:style w:type="paragraph" w:customStyle="1" w:styleId="DA2A34DF76234D8E98096FBA367F911C">
    <w:name w:val="DA2A34DF76234D8E98096FBA367F911C"/>
  </w:style>
  <w:style w:type="paragraph" w:customStyle="1" w:styleId="11F334F23EE34FEA8454454204D911D7">
    <w:name w:val="11F334F23EE34FEA8454454204D911D7"/>
  </w:style>
  <w:style w:type="paragraph" w:customStyle="1" w:styleId="5A3FEDC4491C4261968243BB0B119CD4">
    <w:name w:val="5A3FEDC4491C4261968243BB0B119CD4"/>
  </w:style>
  <w:style w:type="paragraph" w:customStyle="1" w:styleId="E9DE7F2D7EC740C39615614CF0DC49E8">
    <w:name w:val="E9DE7F2D7EC740C39615614CF0DC49E8"/>
  </w:style>
  <w:style w:type="paragraph" w:customStyle="1" w:styleId="809D0C3551024CFBAC6363E49C29DFD9">
    <w:name w:val="809D0C3551024CFBAC6363E49C29DFD9"/>
  </w:style>
  <w:style w:type="paragraph" w:customStyle="1" w:styleId="2D0AEEBA636042B1B6AA46184E9F2D4F">
    <w:name w:val="2D0AEEBA636042B1B6AA46184E9F2D4F"/>
  </w:style>
  <w:style w:type="paragraph" w:customStyle="1" w:styleId="5E73FA25462E4330A7D8839B0FBF1562">
    <w:name w:val="5E73FA25462E4330A7D8839B0FBF1562"/>
    <w:rsid w:val="00150482"/>
  </w:style>
  <w:style w:type="paragraph" w:customStyle="1" w:styleId="88F8B889AB514F288EDB953609B8BF24">
    <w:name w:val="88F8B889AB514F288EDB953609B8BF24"/>
    <w:rsid w:val="00150482"/>
  </w:style>
  <w:style w:type="paragraph" w:customStyle="1" w:styleId="0FB9919FAA914528955199032CF77FFF">
    <w:name w:val="0FB9919FAA914528955199032CF77FFF"/>
    <w:rsid w:val="00150482"/>
  </w:style>
  <w:style w:type="paragraph" w:customStyle="1" w:styleId="22FDEAC5610444DE89B6EE89137DA40E">
    <w:name w:val="22FDEAC5610444DE89B6EE89137DA40E"/>
    <w:rsid w:val="00150482"/>
  </w:style>
  <w:style w:type="paragraph" w:customStyle="1" w:styleId="DA970176583C476B998F8F2351C18713">
    <w:name w:val="DA970176583C476B998F8F2351C18713"/>
    <w:rsid w:val="00150482"/>
  </w:style>
  <w:style w:type="paragraph" w:customStyle="1" w:styleId="A7BE34E687F3438889047C07EA70A06F">
    <w:name w:val="A7BE34E687F3438889047C07EA70A06F"/>
    <w:rsid w:val="001504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02B30582-8ACF-47BA-9027-E83A21B94E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(Origin theme)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keywords/>
  <cp:lastModifiedBy>Ashley Sonke</cp:lastModifiedBy>
  <cp:revision>1</cp:revision>
  <dcterms:created xsi:type="dcterms:W3CDTF">2016-02-01T22:10:00Z</dcterms:created>
  <dcterms:modified xsi:type="dcterms:W3CDTF">2016-02-01T22:14:00Z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TC017730849991</vt:lpwstr>
  </property>
</Properties>
</file>